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 i w miastach Negebu, i w ziemi Beniamina, i w okolicach Jerozolimy, i w miastach Judy będą jeszcze przechodziły stada pod rękami liczącego* – mówi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miastach pogórza i Szefeli, w miastach Negebu i w ziemi Beniamina, w okolicach Jerozolimy i w miastach Judy będą przechodziły stada pod rękami liczących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górskich, w miastach na równinach i w miastach na południe, w ziemi Beniamina i w okolicach Jerozolimy oraz w miastach Judy znowu będą przechodzić trzody pod ręką tego, który je liczy,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na górach, w miastach na równinach, i w miastach na południe, i w ziemi Benjaminowej, i około Jeruzalemu, i w miastach Judzkich jeszcze przychodzić będą trzody pod ręką liczącego,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mieściech górnych i w mieściech polnych, i w mieściech, które są na południe, i w ziemi Beniamin, i w okolicy Jeruzalem, i w mieściech Judzkich jeszcze przechodzić będą trzody pod ręką liczącego,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górskich, w miastach nizinnych, w miastach Negebu, po ziemi Beniamina, w okolicach Jerozolimy i w miastach judzkich znów stada będą przechodzić przez ręce tego, który je liczy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 i w miastach Negebu, i w ziemi Beniamina, i w okolicach Jeruzalemu, i w miastach Judy będą jeszcze przechodziły trzody pod rękami tego, który je liczy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Szefeli, w miastach Negebu, w ziemi Beniamina, i w okolicy Jerozolimy oraz w miastach Judy będą jeszcze przechodzić trzody pod ręką tego, który liczy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położonych w górach, na nizinach i na południu, w krainie Beniamina i w okolicach Jerozolimy, znów będą liczone owce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 i w miastach Szefeli, w miastach Negebu oraz w ziemi Beniamina, w okolicach Jerozolimy i w miastach Judy znowu przechodzić będą trzody pod ręką liczącego - zapewnia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гірських містах і в містах Сефили і в містах Наґева і в землі Веніямина і в довколішних (містах) Єрусалиму і в містах Юди ще спочинуть вівці під рукою того, хто числить,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 i w miastach nizin, w miastach południa i w ziemi Binjamina, w okolicach Jeruszalaim i w innych miastach Judy. Jeszcze trzody będą przechodzić pod ręką liczącego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miastach górzystego regionu, w miastach niziny i w miastach południa, i w ziemi Beniamina, i w okolicach Jerozolimy, i w miastach Judy trzody będą jeszcze przechodzić pod rękami tego, który liczyʼ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33:14-26&lt;/x&gt;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2024-05-30T16:18:17Z</dcterms:modified>
</cp:coreProperties>
</file>