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stało się do Jeremiasza od JAHWE, po zawarciu przez króla Sedekiasza przymierza* z całym ludem w Jerozolimie, dla ogłoszenia im wyzwolenia,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Jeremiasza, po tym, jak król Sedekiasz zawarł przymierze z całym ludem w Jerozolimie w sprawie wyzwolenia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gdy król Sedekiasz zawarł przymierze z całym ludem, który był w Jerozolimie, dla ogłoszenia mu wolności;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gdy uczynił król Sedekijasz przymierze ze wszystkim ludem, co był w Jeruzalemie, wolność im ogłaszając;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potym jako uczynił przymierze król Sedecjasz ze wszystkim ludem w Jeruzalem, opowiadając,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 po zawarciu przez króla Sedecjasza z całym ludem jerozolimskim umowy głoszącej powszechną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po zawarciu przez króla Sedekiasza przymierza z całym ludem w Jeruzalemie, w sprawie ogłoszenia im wyzwolenia: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Jeremiasza, gdy król Sedecjasz zawarł przymierze z całym ludem, który był w Jerozolimie, przywracając mu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Jeremiasza po tym, jak król Sedecjasz zawarł z całym ludem Jerozolimy umowę dotyczącą przywrócenia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wyrzekł Jahwe do Jeremiasza po zawarciu przez króla Sedecjasza układu z całym ludem w Jeruzalem, ogłaszającego mu uwolnienie [niewolników],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до Єремії від Господа, після того як цар Седекія завершив завіт з народом, щоб проголосити відпущення,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 po zawarciu przez króla Cydkjasza przymierza z całym ludem, który był w Jeruszalaim, gdy ogłosili sobie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gdy król Sedekiasz zawarł przymierze z całym ludem, będącym w Jerozolimie, by im obwieścić oswobodzenie,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15:8-16&lt;/x&gt;; &lt;x&gt;10 21:23&lt;/x&gt;; &lt;x&gt;10 31:51-53&lt;/x&gt;; &lt;x&gt;90 20:42&lt;/x&gt;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2024-06-01T00:52:50Z</dcterms:modified>
</cp:coreProperties>
</file>