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posyłałem do was wszystkie moje sługi, proroków. Wzywałem: Zawróćcie, każdy ze swojej złej drogi! Poprawcie swoje czyny! Nie chodźcie za obcymi bogami, aby im służyć! Czyńcie wszystko, by mieszkać w tej ziemi, którą dałem wam i waszym ojcom! Lecz wy byliście na to głusi. Nie posłuchaliście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też do was wszystkie swe sługi, proroków, z wczesnym wstawaniem i przesłaniem, mówiąc: Niech każdy zawróci już ze swej złej drogi i poprawi swoje uczynki, nie chodźcie za innymi bogami ani im nie służcie, a będziecie mieszkać w tej ziemi, którą dałem wam i waszym ojcom. Ale nie nakłoniliście swego ucha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nieustannie wszystkie moje sługi, proroków, z poleceniem: Odwróćcie się każdy od swego przewrotnego postępowania, poprawcie wasze uczynki i nie chodźcie za innymi bóstwami, by im służyć, a wtedy będziecie mogli mieszkać w kraju, który dałem wam i waszym przodkom. Lecz nie nakłoniliście ucha ani 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 – proroków, mówiąc: Zawróćcie, każdy ze swej złej drogi i uczyńcie dobrymi wasze czyny i nie chodźcie za innymi bogami, by im służyć, abyście mogli mieszkać na ziemi, którą dałem wam i waszym ojcom. Jednak nie nadstawiliście ucha ani 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moje sługi - proroków - i nadal posyłam, nawołując: Zawróćcie ze złej drogi i poprawcie wasze postępowanie. Nie chodźcie za cudzymi bogami, żeby im służyć, a będziecie mieszkać w ziemi, którą dałem wam i waszym przodkom. Wy jednak nie nakłoniliście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wciąż tylu sług moich - proroków, upominając: ”Niech każdy nawróci się ze swej występnej drogi; poprawcie swoje postępki, a nie chodźcie za bogami cudzymi, aby im służyć - a pozostaniecie na ziemi, którą dałem wam i waszym praojcom!” Lecz wy nie nakłoniliście ucha swego i nie 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swych sług, proroków, wstając wcześnie i posyłając ich, i mówiłem: ʼZawróćcie, proszę, każdy ze swej złej drogi i sprawcie, by wasze postępki były dobre, i nie chodźcie za innymi bogami, by im służyć. Mieszkajcie też na ziemi, którą dałem wam i waszym praojcomʼ. Ale wy nie nakłoniliście swego ucha ani mnie nie słuchaliście.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2024-05-29T20:07:48Z</dcterms:modified>
</cp:coreProperties>
</file>