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Jochanan, syn Kareacha, i pozostali dowódcy wojskowi zebrali całą resztę ludności uprowadzoną z Mispy po zamordowaniu Gedaliasza, syna Achikama, i uwolnioną od Ismaela, syna Netaniasza, a wśród nich mężczyzn, wojowników, kobiety, dzieci i eunuchów — wszystkich, których zaciągnął on do Gibeonu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Johanan, syn Kareaszowy, i wszyscy książęta wojsk, którzy z nim byli, wszystek ostatek ludu, który zaś przywiódł od Izmaela, syna Natanijaszowego, z Masfy, gdy zabił Godolijasza, syna Ahikamowego, mężów walecznych, i niewiasty, i dziatki, i komorników, których zaś przywiódł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inni towarzyszący mu dowódcy wojskowi zabrali więc resztę ludu, który uprowadził Izmael, syn Netaniasza, z Mispa po zabiciu Godoliasza, syna Achikama, mężczyzn, kobiety, dzieci oraz dworzan, których uprowadził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i wszyscy dowódcy wojsk, którzy z nim byli, zebrali całą resztę ludności, którą Ismael, syn Netaniasza, uprowadził do niewoli z Mispy po zamordowaniu Gedaliasza, syna Achikama, mężczyzn-wojowników, kobiety, dzieci i eunuchów, których sprowadził z powrotem z 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oraz wszyscy będący z nim dowódcy wojsk, zabrali całą resztę ludu – tego, który powrócił od Izmaela, syna Netaniasza, z Mispy po zabiciu przez niego Gedaliasza, syna Achikama - mężczyzn, wojowników, kobiety i dzieci oraz dworzan, uprowadzonych przez niego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zabrali całą resztę ludu, którą Izmael, syn Netaniasza, uprowadził z Mispy po zabójstwie Godoliasza, syna Achikama: żołnierzy, kobiety i dzieci oraz dworzan, których uprowadził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Jochanan, syn Kareacha, i wszyscy towarzyszący mu dowódcy wojskowi zebrali resztę ludności z Micpa, która powróciła od Jiszmaela, syna Netanja, po zabójstwie Gedaliasza, syna Achikama: mężczyzn, (wojowników), kobiety i dzieci oraz dworzan, których przywiódł z powrotem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oraz wszyscy dowódcy wojsk, którzy mu towarzyszyli, zebrali całą resztkę ludu z Micpa, którą odbito od Iszmaela, syna Netanji, po zabiciu przez niego Gedalji, syna Achikama – mężczyzn, wojowników, kobiety, dzieci i dworzan cofniętych spod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Jochanana syn Kareacha, i wszyscy towarzyszący mu dowódcy wojsk zabrali cały ostatek ludu, który Ismael, syn Netaniasza, uprowadził z Micpy, gdy zabił Gedaliasza, syna Achikama – krzepkich mężczyzn, wojowników i żony, i małe dzieci, i dworzan, których przyprowadził z powrotem z 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2024-05-29T02:19:16Z</dcterms:modified>
</cp:coreProperties>
</file>