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zalały go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przeciwko Babilonowi, został przykryty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przeciwko Babilonowi morze, mnóstwem wałów jego okryte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na Babilon, pokryt jest mnóstwem wałów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na Babilon morze, pokryła go nawałnica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podeszło pod sam Babilon, przykryło go naporem swoich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wystąpiło przeciwko Babilonowi. Został przykryty mnóstwem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Babilonowi wystąpiło morze, przykryły go spiętrzone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wezbrało nad Babilonem, zakryła go nawałnica jego odmętów.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Прийшло море на Вавилон в шумі своїх хвиль, і він був покритий.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wezbrało morze, został pokryty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podniosło się nad Babilon. Mnóstwem jego fal został zakryły.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2024-06-02T17:50:48Z</dcterms:modified>
</cp:coreProperties>
</file>