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mojego oblicza, jak odrzuciłem wszystkich waszych braci, cały ród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od siebie, jak odrzuciłem wszystkich waszych braci, cały ród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jak odrzuciłem waszych braci — całe potomstwo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braci waszych, wszystko nasienie Efraimowe.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wszytkę bracią waszę, wszytko nasienie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mego oblicza, podobnie jak odrzuciłem wszystkich waszych braci, całe pokolenie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 tak, jak odrzuciłem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was, jak odrzuciłem wszystkich waszych braci oraz całe plemię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odtrącę was sprzed mego oblicza, jak odtrąciłem wszystkich braci waszych,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роби себе гідним за них молитися, і не молися і не приходи до Мене за них, бо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– jak odrzuciłem wszystkich waszych braci, całe potomstwo Efraimaʼ.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2024-06-02T00:07:34Z</dcterms:modified>
</cp:coreProperties>
</file>