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5"/>
        <w:gridCol w:w="58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Podskakuj i ciesz się, córko Edomu, mieszkanko ziemi Us!* Do ciebie również dotrze kielich, upijesz się i obnażysz!**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ש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Skacz sobie z radości, córko Edomu, mieszkanko ziemi Us! Do ciebie także dotrze ten kielich, upijesz się i obnażysz!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 się i wesel, córko Edomu, która mieszkasz w ziemi Us; przejdzie też do ciebie kielich, upijesz się i obnażysz.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 się i wesel się córko Edomska! która mieszkasz w ziemi Hus; przyjdzie też do ciebie kubek, upijesz się, i obnażysz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 się a wesel się, córko Edom, która mieszkasz w ziemi Hus: do ciebie też przydzie kielich, upijesz się i obnażona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Szin Ciesz się i raduj, Córo Edomu, mieszkanko krainy Us. Przejdzie do ciebie ten kielich, upijesz się i obnażysz.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 się i raduj, córko Edomska, która mieszkasz w krainie Us. Także do ciebie przyjdzie kubek: upijesz się i obnażysz.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Szin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Wesel się i raduj, córo Edomu, która mieszkasz w krainie Us. Także na ciebie przyjdzie ten kielich − upijesz się i odsłonisz swą nagość.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Syćcie się radością i weselcie, mieszkańcy Edomu, mieszkańcy krainy Us! Wam też kielich przypadnie, upijecie się i obnażycie.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 się i raduj, Córo Edomu, mieszkanko krainy Uc? I tobie także przypadnie kielich; Upoisz się i obnażysz.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Радій і веселися, дочко Ідумеї, що живеш на землі. І на тебе прийде господня чаша, ти опянієш і вилиєш.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 się i wesel córo Edomu, osiadła na ziemi Uc; do ciebie też przyjdzie czara; upijesz się oraz ogołocisz.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Wielce się raduj i wesel, córo edomska, mieszkająca w krainie Uc. Do ciebie także dojdzie ten kielich. Upijesz się i obnażysz.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Us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obnażysz : wg G: rozlejesz, ἀποχεεῖς.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25:19-34&lt;/x&gt;; &lt;x&gt;10 36:2-8&lt;/x&gt;; &lt;x&gt;230 137:7&lt;/x&gt;; &lt;x&gt;300 49:7-22&lt;/x&gt;; &lt;x&gt;360 4:19&lt;/x&gt;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2024-06-01T00:25:41Z</dcterms:modified>
</cp:coreProperties>
</file>