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cheruby podniosły swe skrzydła i — na moich oczach — uniosły się z ziemi, a koła tuż przy nich, i stanęły w przejściu wschodniej bramy świątyni JAHWE, a chwała Boga Izraela zatrzymała się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podniosły swoje skrzydła i uniosły się z ziemi na moich oczach. Gdy odchodziły, koła były przy ich boku. Stanęły u wejścia do wschodniej bramy domu JAHWE,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Cherubinowie skrzydła swoje, a wzbili się od ziemi przed oczyma mojemi odchodząc, a koła przeciwko nim, i stanęli w wejściu bramy domu Pańskiego wschodniej, tedy chwała Boga Izraelskiego z wierzchu nad 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Cherubim skrzydła swe, wznieśli się od ziemie przede mną: a gdy oni wychodzili, koła też szły za nimi. I stanął w weszciu bramy wschodniej domu PANSKIEGO,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rozwinęły skrzydła i uchodząc, uniosły się z ziemi na moich oczach, a koła z nimi. Zatrzymały się w wejściu do wschodniej bramy świątyni Pańskiej, a chwała Boga Izraela spoczywała nad nimi,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podniosły swoje skrzydła i na moich oczach wzbiły się w górę od ziemi, podniosły się wraz z nimi i koła. I stanęły u wejścia do wschodniej bramy przybytku Pana, a chwała Boga izraelskiego była na 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swe skrzydła i zobaczyłem, że uniosły się z ziemi. Gdy one odchodziły, to koła szły równocześnie z nimi. Stanęły u wejścia bramy wschodniej domu JAHWE. 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podniosły swoje skrzydła i uniosły się na moich oczach nad ziemią. Gdy zaczęły się oddalać, koła podążały za nimi. Cheruby stanęły u wejścia wschodniej bramy domu JAHWE, a chwała Boga Izraela była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oczach cherubini podnieśli swe skrzydła i unieśli się z ziemi. Gdy oni odchodzili, koła [szły] równocześnie z nimi. I stanęli u wejścia w bramę Wschodnią Świątyni Jahwe, a Chwała Boga Izraela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podnieśli skrzydła i na moich oczach unieśli się z ziemi. Gdy ruszyli z miejsca, tuż obok nich były również koła; i stanęli u wschodniego wejścia do bramy domu JAHWE, a w górze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2024-06-02T10:27:22Z</dcterms:modified>
</cp:coreProperties>
</file>