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3"/>
        <w:gridCol w:w="5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nich miał cztery twarze i cztery skrzydła, i (coś) na podobieństwo rąk ludzkich było pod ich skrzydłami.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nich miał cztery twarze i cztery skrzydła, a pod skrzydłami coś na kształt ludzkich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z nich miał po cztery twarze i każdy miał po cztery skrzydła, a pod skrzydłami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coś w kształcie rąk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cztery twarze miał każdy z nich, i po cztery skrzydła każdy z nich, a podobieństwo rąk ludzkich pod skrzydłami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Czterzy twarzy u jednego i czterzy skrzydła u jednego, a podobieństwo ręki człowieczej pod skrzydły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miał po cztery oblicza i cztery skrzydła, a pod skrzydłami coś w rodzaju rąk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nich miał cztery twarze i cztery skrzydła; i coś na kształt rąk ludzkich było pod ich skrzydłami.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czterech miał cztery oblicza, każdy miał cztery skrzydła i podobieństwo ludzkich rąk pod swoimi skrzydłami.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miał cztery twarze, cztery skrzydła, a pod skrzydłami coś podobnego do ludzkich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miał po cztery oblicza, każdy miał cztery skrzydła i podobieństwo rąk ludzkich pod swymi skrzydłami.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Чотири лиця в одного, і вісім крил в одного, і подоба рук людини під їхніми крилами.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nich miał po cztery oblicza i każdy z nich po cztery skrzydła; zaś pod skrzydłami coś na kształt ludzkich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tych czterech, każdy miął cztery oblicza i każdy miał cztery skrzydła, a pod ich skrzydłami było coś na podobieństwo rąk ziemskiego człowieka.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2024-06-02T10:10:55Z</dcterms:modified>
</cp:coreProperties>
</file>