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5"/>
        <w:gridCol w:w="3558"/>
        <w:gridCol w:w="3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ponownie doszło do mnie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tak do mnie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2024-06-02T09:40:08Z</dcterms:modified>
</cp:coreProperties>
</file>