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ich synów na pustyni: Nie postępujcie według ustaw waszych ojców i nie przestrzegajcie ich praw, i nie kalajcie się ich posążkami!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— tam, na pustyni — do ich synów: Nie postępujcie według ustaw przyjętych przez waszych ojców, nie rządźcie się ich prawami i nie kalajcie się ich bożkami!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ich synów na tej pustyni: Nie postępujcie według ustaw waszych ojców i nie przestrzegajcie ich praw ani nie kalajcie się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synów ich na tej puszczy: W ustawach ojców waszych nie chodźcie, i sądów ich nie przestrzegajcie, ani się plugawemi bałwanami ich kalajcie.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mówił do synów ich w puszczy: W przykazaniach ojców waszych nie chodźcie ani sądów ich nie strzeżcie, ani się bałwany ich plugawcie.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jednak do synów ich na pustyni: Nie postępujcie według zasad przodków waszych i myśli ich nie podzielajcie oraz nie kalajcie się ich bożkami!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ich synów na pustyni: Nie postępujcie według przykazań waszych ojców i nie przestrzegajcie ich praw, i nie kalajcie się ich bałwanami!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ich synów na pustyni: Nie idźcie za nakazami waszych ojców, nie przestrzegajcie ich zwyczajów i nie plamcie się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ich potomkom na pustyni: Nie postępujcie według nakazów waszych przodków, nie zachowujcie ich zwyczajów i nie plamcie się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ich synów na pustyni: Nie postępujcie według przykazań waszych ojców, nie przestrzegajcie ich praw i nie kalajcie się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їхніх дітей в пустині: Не ходіть в заповіддях ваших батьків і не бережіть їхні оправдання і не замішуйтеся в їхніх починах і не опоганіться.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pustyni powiedziałem do ich synów: Nie postępujcie według ustaw waszych ojców oraz nie przestrzegacie ich sądów; nie kalajcie się ich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ich synów na pustkowiu: ʼNie chodźcie według przepisów waszych praojców i nie przestrzegajcie ich sądów, nie kalajcie się też ich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2024-06-01T22:25:37Z</dcterms:modified>
</cp:coreProperties>
</file>