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imię,* ** aby nie zostało zbezczeszczone w oczach narodów, wśród których byli, na oczach których dałem im znać, że wyprowadzę ich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pod uwagę moje imię. Nie chciałem, by było bezczeszczone między narodami, wśród których przebywali i które dowiedziały się, że zamierzam wyprowadzić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zbezczeszczone na oczach tych narodów, wśród których byli i przed których oczami dałem się im poznać, wyprowadzając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uczynił dla imienia mego, aby nie było zelżone przed oczyma tych narodów, między którymi oni byli, przed których oczyma dałem się im poznać, że ich chcę wywieść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dla imienia mego, aby nie było zgwałcone przed narody, w których pośrzodku byli i między którymi ukazałem się im, abych je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jednak, że imię moje nie doznało zniewagi na oczach narodów pogańskich, wśród których przebywali i na oczach których dałem im poznać, że ich wyprowadzę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wzgląd na moje imię, aby nie zostało zbezczeszczone w oczach narodów, wśród których byli i na oczach których dałem im znać, że wyprowadzę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żeby nie było bezczeszczone przed oczyma narodów, wśród których oni byli, gdyż dałem się im poznać,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w trosce o moje imię, aby nie doznało zniewagi w oczach narodów, wśród których przebywali. Dałem się im poznać wobec narodów,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bezczeszczone przed oczyma narodów, wśród których się oni znaleźli, a którym naocznie dałem się poznać, wyprowadzając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зробив, щоб моє імя зовсім не опоганилося перед народами, в яких вони є посеред них, в яких Я відомий став їм перед ними, щоб вивести їх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nie uczyniłem z uwagi na Moje Imię, by nie zostało zniesławione przed oczyma narodów, między którymi byli, i przed których oczyma im się objawiłem, aby ich wyprowadzić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działać ze względu na swe imię, żeby nie było bezczeszczone na oczach narodów, wśród których się znajdowali, gdyż na ich oczach dałem im się poznać, wyprowadzając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Lecz brałem wzgląd na moje imię, </w:t>
      </w:r>
      <w:r>
        <w:rPr>
          <w:rtl/>
        </w:rPr>
        <w:t>לְמַעַן ׁשְמִי וָאַעַׂש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2024-06-02T00:12:00Z</dcterms:modified>
</cp:coreProperties>
</file>