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dla domu Izraela. Ilekroć usłyszysz Słowo z moich ust, przestrzeżesz nim ludzi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domu Izraela. Usłysz więc słowo z moich ust i upominaj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Dałem cię stróżem domowi Izraelskiemu, abyś słysząc słowo z ust moich napomniał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dałem cię stróżem domowi Izraelowemu i będziesz słuchał z ust moich słowa, i 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nad pokoleniami izraelskimi. Gdy usłyszysz słowo z ust moich, upomnisz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człowieczy: Na stróża domu izraelskiego cię powołałem!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domu Izraela. Usłyszysz słowo z Moich ust i 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ustanawiam cię stróżem ludu izraelskiego.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ustanowiłem cię stróżem Domu Izraela. Skoro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дав тебе на сторожа для дому Ізраїля, і послухай слова з моїх уст і загрозиш їм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człowieka, ustanawiam cię stróżem nad domem Israela, byś ich w Moim imieniu ostrzegał, kiedy usłyszysz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uczyniłem cię strażnikiem dla domu Izraela, a ty słuchaj mowy z moich ust i ostrzegaj ich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2024-06-01T10:47:18Z</dcterms:modified>
</cp:coreProperties>
</file>