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Jadacie potrawy z krwią, modlicie się do posążków, jesteście winni przelewu krwi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Jadacie z krwią, podnosicie swe oczy ku swoim bożkom i przelewacie krew,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mów do nich: Tak mówi panujący Pan: Ze krwią jadacie, i oczy swe podnosicie do plugawych bałwanów swoich, i krew wylewacie, a chcielibyście tę ziemię posiąść?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rzeczesz do nich: To mówi JAHWE Bóg: Którzy ze krwią jadacie, a oczy wasze podnosicie do plugastw waszych i krew wylewacie, izali ziemię dziedzictwem posiędziecie?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Jadacie z krwią, podnosicie oczy ku swym bożkom, przelewacie krew,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Jadacie z krwią, podnosicie swoje oczy na swoje bałwany i rozlewacie krew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Jecie z krwią, podnosicie swoje oczy ku swoim bożkom, przelewacie krew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Jadacie z krwią, podnosicie oczy ku waszym bożkom, popełniacie zbrodnie,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Jadacie z krwią, oczy swe podnosicie do waszych bożków i krew rozlewacie,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скажи їм: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Jadacie wraz z krwią, wasze oczy podnosicie ku bałwanom i przelewacie krew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im: ʼTak rzekł Wszechwładny Pan, JAHWE: ”Jadacie z krwią i wznosicie oczy ku swym gnojowym bożkom, i wylewacie krew. Czyżbyście więc mieli dalej posiadać ten kraj?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2024-05-31T04:49:00Z</dcterms:modified>
</cp:coreProperties>
</file>