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Żaden cudzoziemiec nieobrzezany na sercu i nieobrzezany na ciele nie wejdzie do mojego świętego miejsca, żaden cudzoziemiec, który jest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Żaden cudzoziemiec, nieobrzezany na sercu i nieobrzezany na ciele, nie wejdzie do mojego świętego miejsca! Żaden cudzoziemiec zamieszkały wśród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Żaden cudzoziemiec nieobrzezany na sercu i nieobrzezany na ciele nie wejdzie do mojej świątyni, żaden spośród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Żaden cudzoziemiec nieobrzezany na sercu i nieobrzezany na ciele nie wnijdzie do świątnicy mojej ze wszystkich cudzoziemców, którzy są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Żaden cudzoziemiec nieobrzezany na sercu i nieobrzezany na ciele nie wnidzie do świętynie mojej, żaden syn obcy, który jest w pośrzodku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Żaden cudzoziemiec, nie obrzezany na sercu i na ciele, nie może wstępować do mego przybytku, żaden z obcych, którzy żyją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Żaden cudzoziemiec nieobrzezany na sercu i nieobrzezany na ciele, żaden spośród cudzoziemców, którzy żyją wśród synów izraelskich, nie wejdzie do mojej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Żaden obcy o nieobrzezanym sercu i nieobrzezanym ciele nie wejdzie do Mojego przybytku, żaden obcy, który jest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Żaden nieobrzezany cudzoziemiec, który nie chce być Mi posłuszny, żaden obcy, który jest wśród Izraelitów, nie wejdzie do mojego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Żaden obcy o nie obrzezanym sercu i nie obrzezanym ciele nie wejdzie do mojego sanktuarium, żaden obcokrajowiec, który przebywa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Żaden cudzoziemiec, ze wszystkich cudzoziemców przebywających wśród synów Israela, nieobrzezany na sercu, czy nieobrzezany na ciele, nie wejdzie do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”Żaden cudzoziemiec nie obrzezany na sercu i nie obrzezany na ciele nie może wejść do mego sanktuarium, to znaczy żaden cudzoziemiec, który jest wśród synów Izraela”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2024-06-02T14:02:48Z</dcterms:modified>
</cp:coreProperties>
</file>