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jedna trzecia pomrze od zarazy i zginie pośród ciebie z głodu, a jedna trzecia padnie od miecza wokół ciebie,* a jedną trzecią rozrzucę na każdy wiatr i dobędę za nimi miecza!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trzecia twoich mieszkańców pomrze w twoich murach od zarazy albo zginie z głodu. Jedna trzecia padnie wokół ciebie od miecza. A jedną trzecią rozrzucę na wszystkie strony i jeszcze dobędę za nimi miecza!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Trzecia część twoich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umrze od zarazy i wyginie z głodu pośród ciebie, trzecia część padnie od miecza wokół ciebie, a trzecią część rozproszę na wszystkie wiatry i miecz na nich dobędę.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Trzecia część z ciebie morem pomrze i głodem wyginie w pośrodku ciebie, a druga trzecia część od miecza padnie około ciebie, a trzecią ostatnią część na wszystkie strony rozproszę, i miecza dobędę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Trzecia część ciebie morem pomrze i głodem wyginie w pośrzodku ciebie, a trzecia część ciebie od miecza polęże około ciebie, a trzecią część twoję na wszelki wiatr rozproszę, a miecza dobędę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trzecia twoja pomrze od zarazy i zginie pośrodku ciebie z głodu; jedna trzecia padnie wokół ciebie od miecza, a jedną trzecią rozpędzę na wszystkie wiatry, nadto miecza na nich dobędę.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trzecia z ciebie pomrze od zarazy i zginie pośród ciebie z głodu, a jedna trzecia padnie od miecza wokoło ciebie, a jedną trzecią rozrzucę na wszystkie strony i miecz za nimi wyciągnę.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Trzecia część twoich ludzi umrze od zarazy i zginie z głodu wewnątrz ciebie. Trzecia część padnie od miecza wokół ciebie, a trzecią część rozproszę na wszystkie wiatry i dobędę za nimi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Trzecia część twoich ludzi umrze od zarazy i zginie z głodu w twoich granicach. Trzecia część padnie od miecza wokół ciebie, a trzecią część rozproszę na wszystkie strony i dobędę na nich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trzecia twoich umrze od zarazy i wyginie z głodu wewnątrz ciebie. Trzecia część padnie od miecza wokół ciebie, a trzecią część rozproszę na wszystkie wiatry i miecza na nich dobędę.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Твоя четверта часть буде знищена смертю, і твоя четверта часть скінчиться голодом посеред тебе. І твою четверту часть Я розсію їх на всякий вітер. І твоя четверта часть впаде від меча довкруги тебе, і витягну за ними меч.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Trzecia część z ciebie pomrze od zarazy oraz wyginie głodem w twym środku; trzecia część padnie wokół ciebie od miecza, a dalszą trzecią część rozproszę na wszystkie wiatry i obnażę za nimi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trzecia z ciebie – ci umrą od zarazy i pośród ciebie dobiegną swego kresu z powodu klęski głodu. Następna trzecia część – ci padną od miecza dookoła ciebie. A ostatnią trzecią część rozproszę na wszystkie wiatry i dobędę za nimi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21:9&lt;/x&gt;; &lt;x&gt;300 27:13&lt;/x&gt;; &lt;x&gt;330 6:11&lt;/x&gt;; &lt;x&gt;330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2024-05-23T12:27:52Z</dcterms:modified>
</cp:coreProperties>
</file>