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wasze szemranie* było większe** niż narodów wokół was, nie postępowaliście według moich ustaw i nie stosowaliście się do moich rozstrzygnięć. Nie stosowaliście się nawet do rozstrzygnięć narodów wokół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Wasza niechęć była większa niż narodów wokół was, dlatego nie postępowaliście według moich ustaw i nie stosowaliście się do moich rozstrzygnięć. Nie stosowaliście się nawet do rozstrzygnięć narodów wokół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Ponieważ przewyższyliście swoimi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pogan, którzy was otaczają, a nie postępowaliście według moich ustaw i nie przestrzegaliście moich sądów, nawet nie czyniliście według sądów pogan, którzy są dokoła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Dlatego, żeście pogaństwo grzechami przewyższyli, które jest około was, a w ustawach moich nie chodziliście, i sądów moich nie zachowaliście, nawet ani tak jako poganie, którzy są około was, sąduście nie czynili;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Żeście przewyższyli narody, które są około was, a nie chodziliście w przykazaniach moich, a sądów moich nie zachowaliście, wedle też sądów narodów, które są około was, nie czyniliście,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byliście bardziej zbuntowani niż poganie, którzy was otaczają, i nie postępowaliście według moich ustaw, i nie strzegliście moich praw, a nawet nie przestrzegaliście praw narodów, które was otaczają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Ponieważ sprzeciwialiście się bardziej niż narody dokoła was, nie postępowaliście według moich przykazań i nie wykonywaliście moich praw, nie wykonywaliście nawet praw narodów sąsiednich,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mówi Pan BÓG: Ponieważ burzyliście się bardziej niż narody, które są wokół was, nie postępowaliście według Moich nakazów i nie przestrzegaliście Moich wyroków, a nawet nie przestrzegaliście praw narodów, które są wokół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Buntowaliście się bardziej niż otaczające was narody, nie postępowaliście według moich nakazów i nie wypełnialiście moich praw, kierując się prawami narodów, które są wokół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buntowaliście się bardziej niż [obce] narody, które są wkoło was, nie postępowaliście według moich przykazań i nie wypełnialiście mego prawa, a praktykowaliście zwyczaje narodów sąsiadujących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ваш привід від народів, що довкруги вас, і ви не пішли за моїми законами і ви не зробили мої оправдання, але ані не зробили ви за оправданнями народів, що довкруги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Szaleliście bardziej niż wokół was narody; nie chodziliście według Mych ustaw, ani nie spełnialiście Moich sądów; nie spełnialiście nawet praw narodów, które są wokół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ʼPonieważ burzyliście się bardziej niż narody, które są dookoła was, nie chodziliście według moich ustaw i nie wykonywaliście moich sądowniczych rozstrzygnięć, lecz postępowaliście zgodnie z sądowniczymi rozstrzygnięciami narodów, które są dookoła was – czyż tak nie było?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szemranie, </w:t>
      </w:r>
      <w:r>
        <w:rPr>
          <w:rtl/>
        </w:rPr>
        <w:t>הָמֹון</w:t>
      </w:r>
      <w:r>
        <w:rPr>
          <w:rtl w:val="0"/>
        </w:rPr>
        <w:t xml:space="preserve"> (hamon): em. na: pogarda, </w:t>
      </w:r>
      <w:r>
        <w:rPr>
          <w:rtl/>
        </w:rPr>
        <w:t>מָנֹון</w:t>
      </w:r>
      <w:r>
        <w:rPr>
          <w:rtl w:val="0"/>
        </w:rPr>
        <w:t xml:space="preserve"> (manon), zob. &lt;x&gt;240 29:21&lt;/x&gt; (niewdzięcznik, buntownik).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21:11&lt;/x&gt;; &lt;x&gt;300 2:11&lt;/x&gt;; &lt;x&gt;330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2024-05-23T16:22:18Z</dcterms:modified>
</cp:coreProperties>
</file>