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leżeć będą pośród was. Przekonacie się,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padną pośród was, a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zraniony w pośrodku was, a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zabity w pośrzodku was, i dowiecie się,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was padną polegli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będą leżeć wśród was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legną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побиті впадуть посеред вас,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padną wśród was,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zabity padnie pośród was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2024-06-02T11:11:11Z</dcterms:modified>
</cp:coreProperties>
</file>