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ty uprawiasz nierząd, Izraelu, niech (przynajmniej) Juda nie ściąga na siebie winy! Nie chodźcie więc do Gilgal* ** i nie pielgrzymujcie do Bet-Awen,*** i nie przysięgajcie: Jak żyje JHWH!****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ty uprawiasz nierząd, Izraelu, niech przynajmniej Juda nie ściąga na siebie winy! Nie chodźcie więc do Gilgal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nie pielgrzymujcie do Bet-Awen,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nie przysięgajcie: Jak żyje PAN!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ty, Izraelu, uprawiasz nierząd, niech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chociaż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Juda nie obciąży się winą. Nie idźcie do Gilgal ani nie wstępujcie do Bet-Awen, ani nie przysięgajcie: Jak żyje PAN!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 nierząd płodzisz, ty Izraelu! niechże wżdy nie występuje Juda; przetoż nie chodźcie do Galgal, ani wstępujcie do Bet Awen, ani przysięgajcie mówiąc: Jako żyje Pan!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nierząd płodzisz ty, Izraelu, niech wżdy nie występuje Juda a nie wchodźcie w Galgala, a nie wstępujcie do Betawen ani przysięgajcie: żywie Pan!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ty, Izraelu, uprawiasz nierząd, niechaj przynajmniej Juda zostanie bezwiny! Nie chodźcie do Gilgal, nie wstępujcie do Bet-Awen ani nie przysięgajcie słowami: Na życie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ty, Izraelu, hołdujesz nierządowi, niech Juda nie ściąga na siebie winy! Nie chodźcie więc do Gilgal i nie pielgrzymujcie do Bet-Awen, i nie przysięgajcie mówiąc: Jak żyje Pan!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ty, Izraelu, uprawiasz nierząd, to niech nie popełnia tego błędu Juda. Nie chodźcie do Gilgal i nie wstępujcie do Bet-Awen ani nie przysięgajcie: Na życie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ty, Izraelu, uprawiasz nierząd, oby Juda pozostał bez winy. Nie chodźcie do Gilgal i nie wstępujcie do Bet-Awen, i nie przysięgajcie: Na życie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już ty, Izraelu, złamałeś wiarę, niechże Juda nie obciąża się winą! Nie udawajcie się do Gilgal, nie podążajcie do Bet-Awen i nie przysięgajcie: ”Na życie Jahwe!”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 ж, Ізраїлю, не будь невіжею, і Юдо, не входіть до Ґалґали і не йдіть до хати Она і не кленіться живим Господом.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ty, Israelu, oddałeś się wszetecznej służbie niech nie ulegnie winie Juda! Nie chodźcie do Gilgal, nie wstępujcie do Bet–Awen i przy tym nie przysięgajcie: Żywym jest WIEKUISTY!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dopuszczasz się rozpusty, Izraelu, niech Juda nie ściąga na siebie winy, a wy nie chodźcie do Gilgal ani nie udawajcie się do Bet-Awen, ani nie przysięgajcie: ʼJako żyje Jehowa!ʼ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Gilgal, ּ</w:t>
      </w:r>
      <w:r>
        <w:rPr>
          <w:rtl/>
        </w:rPr>
        <w:t>גִלְּגָל</w:t>
      </w:r>
      <w:r>
        <w:rPr>
          <w:rtl w:val="0"/>
        </w:rPr>
        <w:t xml:space="preserve"> (gilgal), czyli: (święty) krąg kamieni.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12:8-14&lt;/x&gt;; &lt;x&gt;110 12:26-30&lt;/x&gt;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Bet-Awen, ּ</w:t>
      </w:r>
      <w:r>
        <w:rPr>
          <w:rtl/>
        </w:rPr>
        <w:t>בֵית אָוֶן</w:t>
      </w:r>
      <w:r>
        <w:rPr>
          <w:rtl w:val="0"/>
        </w:rPr>
        <w:t xml:space="preserve"> (bet ’awen), czyli: dom nieprawości (l. niegodziwości)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 6:13&lt;/x&gt;; &lt;x&gt;50 10:20&lt;/x&gt;; &lt;x&gt;70 8:19&lt;/x&gt;; &lt;x&gt;80 3:13&lt;/x&gt;; &lt;x&gt;90 14:39&lt;/x&gt;; &lt;x&gt;300 23:7&lt;/x&gt;; &lt;x&gt;370 8:14&lt;/x&gt;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2024-06-01T03:59:45Z</dcterms:modified>
</cp:coreProperties>
</file>