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oskarża i niech nikt nie osądza?! A twój lud jest jak walczący z kapłanem!*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co? Niech nikt nie oskarża i niech nikt nie osądza?! Z tobą, tak, z tobą, mam sprawę,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nikt z nimi się nie spiera ani ich nie strofuje, bo twój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ci, którzy spierają się z 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niech się nikt z nimi nie spiera, ani ich kto strofuje; bo lud twój jest jako ci, którzy się z kapłanem 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żaden niech nie sądzi i niech nie będzie strofowan mąż, bo lud twój jako ci, którzy się sprzeciwiają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sądzić ani też nikt ganić - [a jednak] przeciw tobie, kapłanie, skargę wnoszę.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nikt nie oskarża i niech nikt nie robi zarzutów, gdyż z tobą wiodę spór,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nie sprzeciwia i niech nikt nie gani, bo z tobą wiodę spór,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niech nikt nie oskarża i nie gani ludu. Przeciw tobie, kapłanie, kieruję moje oskarżenie.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niech nikt nie oskarża i niech nikt nie gani [ludu]! Ku tobie, kapłanie, zwraca się moje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ані не був суджений, ані ніхто не був оскаржений. А мій нарід як оспорюваний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niech nikt nie strofuje i nie karci! A przecież sami twoi ludzie strofują kapłanów!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jednak nikt nie toczy sporu ani niech nikt nie udziela nagany, ponieważ twój lud jest podobny do tych, którzy toczą spór z 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przy innej wokal.: i z tobą wiodę mój spór, kapłanie, </w:t>
      </w:r>
      <w:r>
        <w:rPr>
          <w:rtl/>
        </w:rPr>
        <w:t>וְעִּמְָך רִיבִי כֹהֵן</w:t>
      </w:r>
      <w:r>
        <w:rPr>
          <w:rtl w:val="0"/>
        </w:rPr>
        <w:t xml:space="preserve"> . W. 4 przy innej wokal.: Tak, z pewnością! Człowieka Bóg niech oskarża i Bóg niech osądzi człowieka! I z tobą, tak, z tobą, mam sprawę, kapłanie!, </w:t>
      </w:r>
      <w:r>
        <w:rPr>
          <w:rtl/>
        </w:rPr>
        <w:t>אִיׁש אֵל אְַך יָרֵב וְאֵל יֹוכַח אִיׁש וְעִּמְָךּכִימַה רִיבִיּכֹהֵן (ּכִימַה</w:t>
      </w:r>
      <w:r>
        <w:rPr>
          <w:rtl w:val="0"/>
        </w:rPr>
        <w:t xml:space="preserve"> potraktowano jako emf. ּ</w:t>
      </w:r>
      <w:r>
        <w:rPr>
          <w:rtl/>
        </w:rPr>
        <w:t>כִי</w:t>
      </w:r>
      <w:r>
        <w:rPr>
          <w:rtl w:val="0"/>
        </w:rPr>
        <w:t xml:space="preserve"> z enklitycznym mem), &lt;x&gt;350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2024-06-01T03:08:54Z</dcterms:modified>
</cp:coreProperties>
</file>