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JAHWE:* Efraim pójdzie do Egiptu, a w Asyrii będą jeść pokarm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PANA! Efraim pójdzie do Egiptu, w Asyrii będzie jadł nieczysty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ale Efraim wróci do Egiptu i w Asyrii będą jedli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Pańskiej; ale się Efraim wróci do Egiptu, a w Assyryi nieczyste rzeczy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PAńskiej: wrócił się Efraim do Egiptu a w Assyryjej jadł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oni dłużej mieszkać w ziemi Pańskiej, Efraim musi wracać do Egiptu - w Asyrii będą jedli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Pana; Efraim powróci do Egiptu, a w Asyrii jeść będą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Efraim powróci do Egiptu, w Asyrii będą jedli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domu JAHWE. Efraim powróci do Egiptu, a w Asyrii jeść będą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mieszkali w kraju Jahwe. Efraim musi wrócić do Egiptu; w Asyrii będą spożywać nieczyste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поселилися в господній землі. Ефраїм поселився в Єгипті, і в Ассирії їдять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na ziemi WIEKUISTEGO; Efraim powróci do Micraimu, a w Aszurze będą się żywili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mieszkać w ziemi JAHWE, a Efraim wróci do Egiptu, w Asyrii zaś będą jedli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4:26-27&lt;/x&gt;; &lt;x&gt;50 28:21&lt;/x&gt;; &lt;x&gt;330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2024-06-02T16:59:52Z</dcterms:modified>
</cp:coreProperties>
</file>