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Powiedział On do mnie: Uderz w głowicę [kolumny], niech zadrżą sklepienia!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spadnie strop na głowy ich wszystkich! A ich resztę zabiję mieczem. Żaden z nich nie ujdzie, nie będzie ratunku dla żadnego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 i powiedział: Uderz w nadproże, aż zadrżą węgary. Rozetnij głowy ich wszystkich, a pozostałych zabiję mieczem. Żaden z nich nie ucieknie i żaden z nich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który rzekł: Uderz w gałkę, aż zadrżą podwoje, a rozetnij je wszystkie od wierzchu ich, a ostatek mieczem pobiję; żaden z nich nie uciecze, i nie będzie z nich nikt, coby tego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nad ołtarzem, i On rzekł: Uderz w głowicę i niech zadrżą wiązania dachu, i niech spadną na głowy wszystkich! Pozabijam mieczem pozostałych, nie umknie z nich żaden, który ucieka, ani nie ocaleje z nich żaden, co się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Pana, który stanął nad ołtarzem i powiedział: Uderz w głowicę kolumny, niech zadrżą wiązania dachu i niech spadną na głowy wszystkich. Tych zaś, którzy przeżyją, zabiję mieczem, nie ujdzie nikt, choćby chciał uciec i nie uratuje się żaden, choćby chciał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JAHWE stojącego nad ołtarzem. Powiedział mi: „Uderz w kolumnę, niech zadrżą wiązania dachu i niech spadną na głowy wszystkich! Mieczem pozabijam pozostałych, nikt z nich nie zdoła uciec, żaden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przy ołtarzu. Powiedział: ”Uderz w głowicę, a zatrzęsą się progi, ugódź ich wszystkich w głowę, a pozostałych Ja pozabijam mieczem. Żaden z nich nie zdoła się uratować ucieczką, żaden z nich nie ujdzie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JAHWE stojącego nad ołtarzem; i przemówił: ”Uderz w głowicę kolumny, tak aby się zakołysały progi. I odetnij ich głowice – wszystkie. A resztę pozabijam mieczem. Żaden z nich, kto ucieka, nie zdoła uciec ani żaden zbieg nie umknie.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2024-05-29T10:06:39Z</dcterms:modified>
</cp:coreProperties>
</file>