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przyjdziecie do ziemi waszego mieszkania, którą wam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przyjdziecie do ziemi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rzecz do nich: Gdy wnidziecie do ziemie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Izraelitów i powiedz im: Gdy wejdziecie do kraju, który wam daję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którą Ja daję wam do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kraju, który daję wam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 waszego osiedlenia, którą Ja wam daję,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 вашого поселення, яку Я даю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przyjdziecie do ziemi waszego pobytu, którą wam oddam,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 waszych miejsc zamieszkania,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2024-06-02T18:20:20Z</dcterms:modified>
</cp:coreProperties>
</file>