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8"/>
        <w:gridCol w:w="5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mówią pieśniarze:* Wejdźcie** do Cheszbonu, niech się odbuduje, niech się umocni miasto Sychona!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mówią pieśniarze: Wejdźcie do Cheszbonu, niech się odbuduje, niech się umocni miasto Sychona!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mówią w przypowieści: Wejdźcie do Cheszbonu i niech się odbuduje, i umocni miasto Sichona.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tegoż mówią w przypowieści: Pójdźcie do Hesebon, a niech zbudują i naprawią miasto Sechonowe.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mówią w przypowieści: Pódźcie do Hesebon, niech się zbuduje i wystawi miasto Sehon.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śpiewali pieśniarze: Idźcie do Cheszbonu! Niech będzie odbudowane i umocnione miasto Sichona.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powiadają pieśniarze: Wejdźcie do Cheszbonu, Niech się odbuduje i utwierdzi stolica Sychona,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ci, którzy układają przysłowia, mawiają: Wejdźcie do Cheszbonu! Niech się odbuduje i umocni miasto Sichona.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śpiewali poeci: „Chodźcie do Cheszbonu-niech się buduje na nowo i umacnia miasto Sichona.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nucą pieśniarze: Przyjdźcie do Cheszbon! Niech się dźwiga i umacnia miasto Sichona!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układacze przypowieści [Bilam i jego ojciec] powiedzą: Przyjdź, żeby [zdobyć] Cheszbon. Niech będzie zbudowane i utwierdzone jak miasto Sichona.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кажуть ті, що говорять загадками: Ходіть до Есевона, щоб збудувалося і приготовилося місто Сіон.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wieszcze powiadają: Wejdźcie do Cheszbonu; niech się odbuduje oraz utwierdza stolica Sychona.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wygłaszający szydercze wypowiedzi mawiali: ”Chodźcie do Cheszbonu. Niech zostanie zbudowane miasto Sychona i niech będzie mocno utwierdzone.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48:45-46&lt;/x&gt;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Wejdź, tj.: Przyjdź, Cheszbonie, bądź odbudowany.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2024-06-02T11:15:41Z</dcterms:modified>
</cp:coreProperties>
</file>