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zesłał na lud jadowite węże; kąsały one lud i wielu z Izraela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JAHWE zesłał na lud jadowite węże. Zaczęły one kąsać ludzi i wielu Izraelitów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na lud węże jadowite, które go kąsały; i pomarło wiele osób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przypuścił Pan na lud węże ogniste, którzy kąsali lud; i pomarło wiele ludu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JAHWE przepuścił na lud węże ogniste, za których ranami i śmierciami barzo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na lud węże o jadzie palącym, które kąsały ludzi, tak że wielka liczba Izraelitów zmarła.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na lud jadowite węże, które kąsały lud, i wielu z Izraela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na lud jadowite węże, które kąsały lud, tak że zmarła duża liczba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między lud jadowite węże. Kąsały one ludzi i wielu Izraelitów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na lud węże jadowite. Pokąsały one lud, tak że pomarło wielu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nasłał jadowite węże na lud i pokąsały lud. Wielu ludzi w Jisraelu 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Господь на нарід гадюк, що вбивають, і кусали нарід, і багато народу з ізраїльських синів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puścił na lud jadowite węże; więc gryzły lud i wymarło wielu ludzi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posłał między lud jadowite węże i one kąsały lud, tak iż wielu z ludu Izraela umarło.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2024-06-02T15:23:05Z</dcterms:modified>
</cp:coreProperties>
</file>