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zatrzymajcie się i wy, proszę, na tę noc, a dowiem się, o czym jeszcze (zechce) porozmawiać ze mną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zatrzymajcie się i wy na tę noc, proszę, a dowiem się, czy JAHWE zechce ze mną rozmawiać o czymś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zostańcie tu i wy, proszę, na noc, a dowiem się, co JAHWE jeszcze będzie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zostańcie tu i wy przez noc, a dowiem się, co jeszcze Pan będzie mówił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żebyście tu zostali jeszcze przez tę noc, żebym mógł wiedzieć, co mi powtóre JAHWE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jednak przez noc, a zobaczę, co Pan tym razem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zatrzymajcie się tutaj także wy przez tę noc, a ja dowiem się, co Pan znowu do mnie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jednak także i wy przez noc na tym miejscu, a dowiem się, co tym razem JAHWE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jednak i tej nocy u mnie, aż dowiem się, co JAHWE powie mi tym razem”.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zostańcie tutaj jeszcze przez tę noc, a dowiem się, co Jahwe tym razem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proszę, również wy pozostańcie przez noc, żebym wiedział, co Bóg doda, gdy będzie mówił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останьтеся тут і ви цієї ночі, і пізнаю, що додасть Господь говорити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zostańcie tutaj przez tę noc, a się dowiem, co znowu powie mi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także zatrzymajcie się tu, proszę, dziś na noc, bym mógł się dowiedzieć, co Jeszcze powie mi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2024-05-29T21:07:54Z</dcterms:modified>
</cp:coreProperties>
</file>