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zabił człowieka, to na podstawie zeznania świadków jako zabójca zostanie zabity. Jednak zeznanie jednego świadka to za mało, aby skazać kogoś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zabije człowieka, to na podstawie zeznania świadków zostanie zabity zabójca. Lecz jeden świadek nie może świadczyć przeciwko komuś,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chciał zabić człowieka, za świadectwem świadków zabije mężobójcę; ale świadek jeden nie będzie mógł świadczyć na skazanie kogo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Mężobójca za świadkami karan będzie: na świadectwo jednego żaden zdany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zabójstwo, skazuje się go na śmierć na podstawie zeznań świadków; jednak zeznanie jednego świadka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zabił człowieka, to zabójcę można zabić na podstawie wypowiedzi świadków; lecz jeden świadek nie może świadczyć przeciw człowiekowi, aby go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kogoś zabił, to należy zabić zabójcę na podstawie zeznań świadków, lecz jeden świadek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mordercę powinno się skazać na śmierć, ale na podstawie zeznania świadków. Zeznanie jednego świadka jest niewystarczające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należy pozbawić życia jako mordercę, lecz jedynie na podstawie zeznania świadków. Jednak na podstawie zeznania jednego tylko świadka nie wolno wydawać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[Mścicielowi krwi wolno] zabić człowieka, który jest mordercą, tylko jeżeli byli świadkowie, [którzy ostrzegli mordercę, nim zabił]. Lecz zeznanie jednego świadka przeciw człowiekowi nie wystarczy,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вбє душу, при свідках убєш убивцю, і один свідок не свідчитиме на смерть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według świadectwa świadków należy zabijać jako mordercę; jednak jeden świadek nie będzie mógł świadczyć przeciw osobie, by ją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ʼKażdy, kto śmiertelnie ugodzi jakąś duszę, ma być zabity jako morderca na podstawie wypowiedzi świadków, ale jeden świadek nie może świadczyć przeciw jakiejś duszy, żeby poniosła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2024-06-02T12:17:13Z</dcterms:modified>
</cp:coreProperties>
</file>