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 z powodu wszystkich swych czynów, którymi grzeszyłaś przeciwko Mnie. Gdyż wówczas usunę spośród ciebie zarozumiałych pyszałków i nie będziesz już wyniosła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zawstydzisz się z powodu wszystkich twoich uczynków, którymi wystąpiłeś przeciwko mnie. Wtedy bowiem usunę spośród ciebie tych, którzy chełpią się twoją sławą, i już nie będziesz się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nie zawstydzisz się za żadne uczynki twoje, któremiś wystąpiło przeciwko mnie; bo na ten czas odejmę z pośrodku ciebie tych, którzy się weselą z sławy twojej, a nie będziesz się więcej wywyższało na górze świętobliwości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nie będziesz się wstydzić za wszytkie wynalazki twoje, któremiś grzeszyło przeciw mnie: bo tedy odejmę z pośrzodku ciebie hardzie mówiące pychy twojej, a już nie przydasz podnosić się więcej na górze świętej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nie będziesz się wstydzić wszystkich twoich uczynków, przez które dopuściłaś się względem Mnie niewierności; usunę bowiem wtedy spośród ciebie pysznych samochwalców twoich, i nie będziesz się więcej wywyższać na świętej mej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już hańby z powodu wszystkich swych czynów, którymi grzeszyłeś przeciwko mnie. Gdyż wtedy usunę spośród ciebie twoich pyszałków i nie będziesz się już chełpić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hańby z powodu żadnego z twoich uczynków, którym Mi się sprzeciwiałaś. Wtedy bowiem usunę spośród ciebie zarozumiałych i nie będziesz się już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będziesz się już wstydzić wszystkich swoich uczynków, którymi grzeszyłaś przeciwko Mnie. Bo wtedy usunę spośród ciebie twoich zuchwałych pyszałków i nie będziesz się już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zawstydzenia z powodu wszystkich swych postępków, jakimiś przeciwko mnie zgrzeszyło; bo wtedy wydalę spośród ciebie zuchwałych twych pyszałków, tak że nie będziesz się już wywyższało na świętej mojej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już się nie powstydzisz wszystkich twoich postępków, którymi przeciw Mnie wykroczyłaś. Bo wtedy usunę spośród ciebie zachwyconych swą sławą i nie będziesz się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będziesz się wstydzić z powodu wszystkich swoich poczynań, którymi się dopuściłoś występku przeciwko mnie, bo wtedy usunę spośród ciebie wyniośle rozradowanych; i już nigdy nie będziesz wyniosłe na mej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2024-05-31T09:47:22Z</dcterms:modified>
</cp:coreProperties>
</file>