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1"/>
        <w:gridCol w:w="56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Wiwatuj, córko Syjonu! Wykrzykuj, Izraelu! Raduj się i triumfuj całym sercem, córko Jerozolimy!*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Wiwatuj, córko Syjonu! Podnieś głos, Izraelu! Raduj się, córko Jerozolimy, i z serca tryumfuj!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Zaśpiewaj, córko Syjonu! Wykrzykuj, Izraelu! Ciesz się i raduj z całego serca, córko Jerozolimy!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Zaśpiewaj, córko Syońska! wykrzykajcie, Izraelczycy! wesel się a raduj się ze wszystkiego serca, córko Jeruzalemska!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Chwal, córko Syjońska, wykrzykaj, Izraelu! Wesel się i raduj się ze wszego serca, Córko Jeruzalem!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Wyśpiewuj, Córo Syjońska! Podnieś radosny okrzyk, Izraelu! Ciesz się i wesel z całego serca, Córo Jeruzalem!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 się, córko Syjonu, wykrzykuj głośno, Izraelu! Raduj się i wykrzykuj radośnie z całego serca, córko jeruzalemska!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 się, Córo Syjonu! Głośno wykrzykuj, Izraelu! Ciesz się i wesel się całym sercem, Córo Jerozolimy!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Wykrzykuj z radości, Syjonie! Wołaj radośnie, Izraelu! Ciesz się i wesel całym sercem, Jerozolimo!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Wykrzykuj z radości, Syjonie, śpiewaj radośnie, Izraelu, wesel się i raduj z całego serca, Jeruzalem!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Радій Дочко Сіон, звіщай, дочко Єрусалиме. Радій і веселися з усього твого серця, дочко Єрусалиме.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 się córo Cyońska, wykrzykuj Israelu! Ciesz się i raduj całym sercem córo Jeruszalaim!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Zawołaj radośnie, córo syjońska! Wykrzykuj wesoło, Izraelu! Ciesz się i wielce się raduj z całego serca, córo jerozolimska!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12:6&lt;/x&gt;; &lt;x&gt;290 54:1&lt;/x&gt;; &lt;x&gt;290 62:11&lt;/x&gt;; &lt;x&gt;450 9:9&lt;/x&gt;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2024-06-03T18:08:01Z</dcterms:modified>
</cp:coreProperties>
</file>