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miesiącu usunąłem trzech pasterzy.* Lecz znużyła się moja dusza nimi, a i ich dusze obrzydziły sobie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miesiącu usunąłem trzech pasterzy. Ale zmęczyły mnie owce, a i one obrzydziły mnie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trzech pasterzy w jednym miesiącu; i moja dusza czuła niechęć do nich, a ich dusza też brzydziła się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zgładziłem trzech pasterzy w jednym miesiącu; ale utęskniła sobie dusza moja z nimi, przeto, że dusza ich brzydziła się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wyciąłem trzech pasterzów miesiąca jednego, i skurczyła się dusza moja dla nich; bo też dusza ich mieniła się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ciągu miesiąca usunąłem trzech pasterzy. Straciłem do nich cierpliwość, a one okazały mi niechęć.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miesiącu usunąłem trzech pasterzy. Ale uprzykrzyłem je sobie, a one też poczuły do mnie niechęć.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trzech pasterzy w ciągu jednego miesiąca, i poczułem odrazę do owiec, a one również mnie znienawidziły.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miesiącu usunąłem trzech pasterzy. Wówczas straciłem cierpliwość dla owiec, a one też poczuły do mnie niechęć.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odrzuciłem w ciągu jednego miesiąca trzech pasterzy. Ogarnęła mnie jednak odraza do nich, a i one również znienawidziły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трьох пастухів в одному місяці, і моя душа тяжітиме на них, бо і їхні душі кричали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miesiącu zgładziłem trzech pasterzy; naprzykrzyła ich sobie ma osoba, a i oni powzięli do mnie niechęć.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usunąłem trzech pasterzy w jednym miesiącu księżycowym, jako że moja dusza straciła do nich cierpliwość, a również ich dusza poczuła do mnie wstręt.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Ela, Zimri i Tibni (&lt;x&gt;110 16:820&lt;/x&gt;) lub Zachariasz, Szallum i Menachem (&lt;x&gt;120 15:8-16&lt;/x&gt;), lub Jehojakim, Jehojachin i Sedekiasz (&lt;x&gt;120 24:1-25:7&lt;/x&gt;). Inne sugestie &lt;x&gt;450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2024-06-02T12:11:44Z</dcterms:modified>
</cp:coreProperties>
</file>