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dla niej – oświadczenie JAHWE – otaczającym (ją) murem ognia* – i będę pośród niej dla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— oświadcza JAHWE — będę murem ognia wokół niej, będę w niej jej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swoją rękę przeciwko nim i staną się łupem dla swoich sług. I 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podniosę rękę moję przeciwko nim, i będą łupem sługom swoim, a dowiecie się, iż mię Pan zastępów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rękę moję na nie a będą korzyścią tym, którzy im służyli. A poznacie, że JAHWE zastępów posłał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prawica moja nad nimi wyciągnięta i staną się łupem swoich niewolników, a wy poznacie, że Pan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- mówi Pan - będę jego murem ognistym wokoło i będę chwałą pośród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dla niej − wyrocznia JAHWE – będę dla niej murem ognistym dookoła i 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otoczę ją murem z ognia - wyrocznia JAHWE - i będę 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dla niej, mówi Jahwe, murem ognistym dookoła i pośród niej będę jej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буду для нього, говорить Господь, огненною стіною довкруги і буду посеред нього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będę dla niej – mówi WIEKUISTY ognistym murem wokoło oraz dostąpię wśród niej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potrząsam ręką przeciwko nim i staną się łupem swoich niewolnikówʼ. I poznacie, że posłał mnie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3:24&lt;/x&gt;; &lt;x&gt;120 6:17&lt;/x&gt;; &lt;x&gt;290 60:19&lt;/x&gt;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2024-05-29T06:34:02Z</dcterms:modified>
</cp:coreProperties>
</file>