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się Anioł Pański przed Jesuem,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Anjoł PANski Jezusa,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napomniał Jozuego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anioł Pana uroczystą obietnicę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zapewniał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dał Jozuemu uroczyste zapewnienie: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свідчив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WIEKUISTEGO uroczyście oświadczył Jezusowi,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zaczął składać świadectwo Jozuemu,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2024-05-23T16:10:45Z</dcterms:modified>
</cp:coreProperties>
</file>