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odpowiedział mi: Takie jest Słowo JAHWE do Zorobabela:* Nie dzięki mocy ani dzięki sile, lecz dzięki mojemu Duchowi**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oznajmił: Oto Słowo JAHWE do Zorobabela: Nie dzięki mocy ani dzięki sile, stanie się to dzięki mojemu Duchowi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mi: Oto słowo JAHWE do Zorobabela: Nie wojskiem ani siłą, ale moim Duchem,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rzekł do mnie, mówiąc: Toć jest słowo Pańskie do Zorobabela mówiące: Nie wojskiem ani siłą stanie się to, ale duchem moim,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 rzekł do mnie, mówiąc: Toć jest słowo PANskie do Zorobabela, mówiąc: Nie wojskiem ani siłą, ale duchem moim!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przemówił do mnie: Oto słowo Pańskie do Zorobabela: Nie siła, nie moc, ale Duch [mój dokończy] - dzieła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odpowiedział, mówiąc do mnie: Takie jest słowo Pana do Zorobabela: Nie dzięki mocy ani dzięki sile, lecz dzięki mojemu Duchowi to się stanie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oznajmił mi: Takie jest słowo JAHWE do Zorobabela: Nie dzięki sile i nie dzięki mocy, lecz dzięki Mojemu duchowi!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mi: „Słowo JAHWE do Zorobabela jest takie: Nie przez moc ani przez siłę, lecz przez ducha mego to się stanie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”Oto słowo Jahwe do Zorobabela: Nie siłą zbrojną ani mocą, ale przez ducha mojego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відповів і промовив до мене, кажучи Це слово господнє до Зоровавеля, що каже: Не великою силою, ані не кріпостю, але лиш моїм духом,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odezwał i powiedział do mnie te słowa: Oto słowo WIEKUISTEGO, wypowiedziane do Zerubabela: Nie potęgą, ani nie siłą lecz Moim Duchem to się stanie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on odezwał się i rzeki do mnie: ”Oto słowo JAHWE do Zerubbabela, mówiące: ʼ ”Nie wojskiem, nie mocą, lecz moim duchem” – powiedział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5:2&lt;/x&gt;; &lt;x&gt;440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1:2&lt;/x&gt;; &lt;x&gt;20 31:3&lt;/x&gt;; &lt;x&gt;40 11:17-29&lt;/x&gt;; &lt;x&gt;70 3:10&lt;/x&gt;; &lt;x&gt;70 6:34&lt;/x&gt;; &lt;x&gt;120 2:9&lt;/x&gt;; &lt;x&gt;330 2:2&lt;/x&gt;; &lt;x&gt;330 3:12&lt;/x&gt;; &lt;x&gt;330 11:1&lt;/x&gt;; &lt;x&gt;500 16:13-15&lt;/x&gt;; &lt;x&gt;520 8:9-13&lt;/x&gt;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2024-05-28T13:58:26Z</dcterms:modified>
</cp:coreProperties>
</file>