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 Anioła, który rozmawiał ze mną: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 zaś, który mówił do mnie, tak zapytałem: Co one [oznaczają],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ze mną rozmawiał: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„Panie mój, co to oznacza?”.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rzekłem do anioła, który ze mną mówił: ”Panie, co one znaczą?”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я сказав до ангела, що говорив в мені: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odezwałem się i zapytałem anioła, który ze mną mówił: Co one oznaczają,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rzekłem do anioła, który ze mną rozmawiał: ”Co to,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2024-06-01T23:18:22Z</dcterms:modified>
</cp:coreProperties>
</file>