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Pana zastępów,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mnie słowo Pana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doszło słowo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Вседержителя,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słowo WIEKUISTEGO Zastępów,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2024-05-23T14:46:56Z</dcterms:modified>
</cp:coreProperties>
</file>