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Jeszcze* zasiądą starcy i staruszki na placach Jerozolimy, każdy z laską w ręku z powodu swych licznych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na placach Jerozolimy siedzieć będą starcy i staruszki, każdy z laską w ręku ze względu na swój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siadać będą starcy i staruszki na ulicach Jerozolimy, każdy z nich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siadać będą starcy i baby na ulicach Jeruzalemskich, mając każdy z nich laskę w ręce swej dla zeszłości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będą mieszkać starcy i baby po ulicach Jeruzalem, a mężowa laska w ręce jego prze mnóstwo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 znowu staruszkowie i staruszki zasiądą na placach Jeruzalem, wszyscy z laskami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placach Jeruzalemu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Staruszkowie i staruszki znowu będą siedzieli na placach Jerozolimy, każdy ze swoją laską w dłoni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placach Jerozolimy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Starcy i staruszki, każde z laską w ręku z powodu podeszłego wieku, zasiądą znowu na placach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сидітимуть старці і старички на улицях Єрусалиму, кожний, що матиме свою палицю в своїй руці від множества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zasiądą starcy i staruszki na ulicach Jeruszalaim,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ʼNa placach Jerozolimy jeszcze będą siedzieć starcy i staruszki, każdy z laską w ręce z powodu mnogości swych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14:1&lt;/x&gt;; &lt;x&gt;290 49:20&lt;/x&gt;; &lt;x&gt;290 56:8&lt;/x&gt;; &lt;x&gt;300 31:23&lt;/x&gt;; &lt;x&gt;300 32:15&lt;/x&gt;; &lt;x&gt;300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2024-05-23T12:56:18Z</dcterms:modified>
</cp:coreProperties>
</file>