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serca ojców ku synom, a serca synów ku ich ojcom, abym, gdy przyjdę, nie uderzył tej ziemi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zwróci serca ojców ku synom i serca synów ku ojcom, abym, gdy przyjdę, nie musiał tej ziemi uderzyć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skłoni on serca ojców ku synom, a serca synów ku ich ojcom, abym nie przyszedł i nie poraził ziemi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serca ojców ku synom, a serca synów ku ich ojcom, abym, gdy przyjdę, nie obłożył ziemi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skłoni serce ojców ku synom, a serce synów ku ich ojcom, abym, przychodząc, nie poraził ziemi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zwróci serca ojców ku synom, a serca synów ku ich ojcom, abym nie rzucił klątwy na ziemię, kiedy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nawrócił serca ojców do synów, a serca synów do ojców, abym przychodząc nie musiał rzucać przekleństwa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закон Мойсея мого раба, як Я йому заповів на Хориві до всього Ізраїля приписи і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zwróci serce ojców do synów i serce synów do ich ojców, abym, gdy przyjdę, nie poraził ziemi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serce ojców ku synom, a serce synów ku ojcom – abym nie przyszedł i nie poraził ziemi, wydając ją na zagładę”.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2024-05-29T18:32:56Z</dcterms:modified>
</cp:coreProperties>
</file>