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28"/>
        <w:gridCol w:w="36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zaś i ― włosy ― głowy wszystkie policzone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zaś i włosy głowy wszystkie które są policzonymi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wasze włosy na głowie* wszystkie są policzone.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Was zaś i włosy głowy wszystkie policzone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zaś i włosy głowy wszystkie które są policzonymi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wasze włosy na głowie — każdy jest policzony.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wszystkie włosy na waszej głowie są policzone.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Nawet i włosy wszystkie na głowie waszej policzone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wasze włosy wszytkie na głowie są policzone.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was zaś policzone są nawet wszystkie włosy na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Nawet wasze włosy na głowie wszystkie są policzone.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was zaś policzone są nawet wszystkie włosy na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chodzi o was, to nawet wasze włosy na głowie są wszystkie policzone.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nawet wszystkie wasze włosy na głowie są policzone.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Nawet wszystkie włosy na waszej głowie są policzone.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wszystkie włosy na waszej głowie są policzone.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вам усі волосини на голові полічені.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Wasze zaś i włosy głowy wszystkie od przeszłości policzone są obecnie.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nawet są policzone wszystkie włosy na waszej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do was, każdy włos na waszej głowie został policzony.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wasze włosy na głowie wszystkie są policzone.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On wie nawet ile macie włosów na głowie!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14:45&lt;/x&gt;; &lt;x&gt;100 14:11&lt;/x&gt;; &lt;x&gt;110 1:52&lt;/x&gt;; &lt;x&gt;490 21:18&lt;/x&gt;; &lt;x&gt;510 27:34&lt;/x&gt;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2024-06-01T05:25:44Z</dcterms:modified>
</cp:coreProperties>
</file>