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0"/>
        <w:gridCol w:w="5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― dwunastu wysłał ― Jezus nakazawszy im mówiąc: Na drogę narodów nie odchodzilibyście i w miasta Samarytan nie wchodzilibyście,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dwunastu wysłał Jezus nakazawszy im mówiąc na drogę pogan nie odchodzilibyście i do miasta Samarytan nie weszlibyście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dwunastu posłał Jezus i polecił im, mówiąc: Nie wyruszajcie w drogę do pogan* ** i nie wchodźcie*** do miasta Samarytan.****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dwunastu wysłał Jezus nakazawszy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drogę narodów* nie odchodźcie i do miast Samarytan nie wchodźcie.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dwunastu wysłał Jezus nakazawszy im mówiąc na drogę pogan nie odchodzilibyście i do miasta Samarytan nie weszlibyście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dwunastu posłał Jezus z takimi poleceniami: Nie udawajcie się w drogę do pogan i nie wchodźcie do miasta Samarytan.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dwunastu posłał Jezus i nakazał im: Nie wchodźcie na drogę pogan i nie wstępujcie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miasta Samarytan.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dwunastu posłał Jezus, rozkazując im i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drogę poganów nie zachodźcie, i do miasta Samarytańczyków nie wchodźcie;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dwunaście posłał Jezus rozkazując im, mówiąc: Na drogę poganów nie zachodźcie i do miast Samarytańskich nie wchodźcie,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to Dwunastu wysłał Jezus i dał im takie wskazania: Nie idźcie do pogan i nie wstępujcie do żadnego miasta samarytańskiego.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dwunastu posłał Jezus, rozkazując im i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drogę pogan nie wkraczajcie i do miasta Samarytan nie wchodźcie.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to Dwunastu wysłał Jezus i dał im następujące wskazania: Nie idźcie do pogan i omijajcie miasta samarytańskie.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Dwunastu Jezus posłał i nakazał im: „Nie chodźcie do pogan i omijajcie miasta samarytańskie.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dwunastu wysłał Jezus i nakazał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„Na drogi pogan nie idźcie i nie wchodźcie do miast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dwunaście posłał Jezus, roskazawszy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drogę Poganów nie odchodźcie, i do miasta Samarytanów nie wchodźcie.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wysłał tych dwunastu, dając im takie polecenie: - Nie chodźcie do pogan ani nie wchodźcie do miasta Samarytan.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Цих дванадцятьох послав Ісус і заповів їм,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 дорогу поган не йдіть і до міста самарянського не входьте;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właśnie dwunastu odprawił Iesus rozkazawszy im powiadając: Do sfery funkcji drogi narodów z natury wzajemnie razem żyjących żeby nie odeszlibyście, i do sfery funkcji jakiegoś miasta Samaritan żeby nie weszlibyście;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dwunastu Jezus wysłał, rozkazując im i mówiąc: Nie oddalajcie się na drogę narodów i do miasta Samarytan nie wchodźcie;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dwunastu Jeszua wysłał z takimi poleceniami: "Nie wchodźcie na ziemie goim i nie wkraczajcie do żadnego miasta w Szomron,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 dwunastu Jezus wysłał, dając im takie nakazy: ”Nie oddalajcie się na drogę narodów i nie wchodźcie do miasta samarytańskiego,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dwunastu uczniów Jezus posłał, dając im następujące wskazówki: —Nie chodźcie do pogan ani do miast Samarii.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 narodów.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Poselstwo ewangelii zostało najpierw skierowane do Żydów (&lt;x&gt;510 13:46&lt;/x&gt;).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&lt;x&gt;110 16:24&lt;/x&gt;; &lt;x&gt;120 17:24&lt;/x&gt;; &lt;x&gt;150 4:10&lt;/x&gt;; &lt;x&gt;490 9:52-53&lt;/x&gt;; &lt;x&gt;490 10:33&lt;/x&gt;; &lt;x&gt;490 17:16&lt;/x&gt;; &lt;x&gt;500 4:4-9&lt;/x&gt;; &lt;x&gt;500 8:48&lt;/x&gt;; &lt;x&gt;510 8:5&lt;/x&gt;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Tzn. prowadzącą do narodów pogańskich.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2024-05-31T23:57:36Z</dcterms:modified>
</cp:coreProperties>
</file>