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97"/>
        <w:gridCol w:w="59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kto jeśli powiedziałby słowo przeciw ― Synowi ― Człowieka, będzie odpuszczone mu. Kto zaś ― powiedziałby przeciw ― Duchowi ― Świętemu, nie będzie odpuszczone mu ani w tym ― wieku ani w ― nadchodzącym.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 kolwiek powiedziałby słowo przeciw Synowi człowieka zostanie odpuszczone mu który zaś kolwiek powiedziałby przeciw Duchowi Świętemu nie zostanie odpuszczone mu ani w tym wieku ani w nadchodzącym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ktokolwiek wypowiedziałby słowo przeciw Synowi Człowieczemu, będzie mu odpuszczone; kto by jednak wypowiedział przeciw Duchowi Świętemu, temu nie będzie odpuszczone ani w tym wieku, ani w nadchodzącym.*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który gdyby rzekł słowo przeciw Synowi Człowieka, zostanie odpuszczone mu. Który zaś rzekłby przeciw Duchowi Świętemu, nie zostanie odpuszczone mu, ani w tym wieku ani w mającym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który- kolwiek powiedziałby słowo przeciw Synowi człowieka zostanie odpuszczone mu który- zaś kolwiek powiedziałby przeciw Duchowi Świętemu nie zostanie odpuszczone mu ani w tym wieku ani w nadchodzącym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powiedziałby słowo przeciwko Synowi Człowieczemu, będzie mu wybaczone, lecz kto by je wypowiedział przeciwko Duchowi Świętemu, nie będzie mu wybaczone ani w tym wieku, ani w nadchodzącym.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ktokolwiek powie słowo przeciwko Synowi Człowieczemu, będzie mu przebaczone, ale kto mówi przeciwko Duchowi Świętemu, nie będzie mu przebaczone ani w tym świecie, ani w przyszłym.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ktobykolwiek rzekł słowo przeciwko Synowi człowieczemu, będzie mu odpuszczono; ale kto by mówił przeciwko Duchowi Świętemu, nie będzie mu odpuszczono, ani w tym wieku ani w przyszłym.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kto by kolwiek rzekł słowo przeciwko synowi człowieczemu, będzie mu odpuszczono; ale kto by mówił przeciw Duchowi ś. nie będzie mu odpuszczono ani w tym wieku, ani w przyszłym.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powie słowo przeciw Synowi Człowieczemu, będzie mu odpuszczone, lecz jeśli powie przeciwko Duchowi Świętemu, nie będzie mu odpuszczone ani w tym wieku, ani w przyszłym.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jeśliby ktoś rzekł słowo przeciwko Synowi Człowieczemu, będzie mu odpuszczone; ale temu, kto by mówił przeciwko Duchowi Świętemu, nie będzie odpuszczone ani w tym wieku ani w przyszłym.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Każdemu, kto powiedziałby słowo przeciwko Synowi Człowieczemu, zostanie przebaczone. Temu jednak, kto powiedziałby słowo przeciwko Duchowi Świętemu, nie zostanie przebaczone ani teraz, ani w wieczności.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powie coś przeciw Synowi Człowieczemu, będzie mu odpuszczone. Ale temu, kto by mówił przeciw Duchowi Świętemu, nie zostanie odpuszczone ani w tym życiu, ani w przyszłym.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 jeśli ktoś powie jakieś słowo przeciwko Synowi Człowieczemu, zostanie mu odpuszczone; jeśli natomiast ktoś powie przeciwko Duchowi Świętemu, nie zostanie mu odpuszczone ani na tym świecie, ani w przyszłym.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Nawet gdyby ktoś powiedział złe słowo przeciw Synowi Człowieczemu, otrzyma przebaczenie, ale nie otrzyma przebaczenia ani teraz, ani w wieczności ten, kto będzie występował przeciw Duchowi Świętemu.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powie słowo przeciwko Synowi Człowieczemu, będzie mu odpuszczone, lecz jeśli powie przeciwko Duchowi Świętemu, nie będzie mu odpuszczone ani w tym wieku, ani w przyszłym.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хто тільки скаже слово проти Сина Людського, проститься йому; а хто скаже проти Духа Святого, не відпуститься йому ані в цьому світі, ані в майбутньому.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 jeżeliby rzekłby odwzorowany wniosek w dół z wiadomego syna wiadomego człowieka, będzie puszczony od siebie jemu; który zaś by rzekłby w dół z tego ducha, tego świętego, nie będzie puszczony od siebie jemu zarówno nie w tym właśnie eonie jak i nie w tym teraz mającym planowo nastąpić.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gdyby ktoś powiedział słowo przeciwko Synowi Człowieka, zostanie mu odpuszczone; ale kto by powiedział przeciwko Duchowi Świętemu, nie zostanie mu odpuszczone, ani w tym życiu, ani w przyszłym.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Można powiedzieć coś przeciwko Synowi Człowieczemu i uzyskać przebaczenie, kto jednak nie przestaje mówić przeciwko Ruach Ha-Kodesz, temu nigdy nie zostanie odpuszczone, ani w 'olam haze, ani w 'olam haba.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przykład kto by mówił słowo przeciwko Synowi Człowieczemu, będzie mu przebaczone; ale kto by mówił przeciwko duchowi świętemu, temu nigdy nie będzie przebaczone – ani w tym systemie rzeczy, ani w przyszłym.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powiedziałby coś przeciwko Mnie, Synowi Człowieczemu, może otrzymać przebaczenie. Ale jeśli ktoś powiedziałby coś przeciwko Duchowi Świętemu, nie otrzyma przebaczenia ani w tym, ani w przyszłym życiu.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10:30&lt;/x&gt;; &lt;x&gt;560 1:21&lt;/x&gt;; &lt;x&gt;650 6:5&lt;/x&gt;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2024-05-30T17:29:52Z</dcterms:modified>
</cp:coreProperties>
</file>