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4"/>
        <w:gridCol w:w="4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nie przeczytaliście w ― Prawie, że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― kapłani w ― świątyni ― sabat beszczeszą i niewinni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nie przeczytaliście w Prawie że w szabaty kapłani w świątyni szabat profanują i niewinni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czytaliście w Prawie,* że w szabat kapłani w świątyni łamią szabat i są niewinni?**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nie przeczytaliście w Prawie, że (w) szabat* - kapłani w świątyni - szabat naruszają** i niewinni są?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nie przeczytaliście w Prawie że (w) szabaty kapłani w świątyni szabat profanują i niewinni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czytaliście w Prawie, że w dzień szabatu w świątyni kapłani łamią szabat — i są niewinni?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czytaliście w prawie, że w szabat kapłani w świątyni naruszają szabat, a 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Alboście nie czytali w zakonie, że w sabat i kapłani w kościele sabat gwałcą, a bez winy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Aboście nie czytali w zakonie, że w szabbaty kapłani w kościele gwałcą szabbat, a bez winy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nie czytaliście w Prawie, że w dzień szabatu kapłani naruszają w świątyni spoczynek szabatu, a 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czy nie czytaliście w zakonie, że w sabat kapłani w świątyni naruszają sabat, a 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czytaliście też w Prawie, że w szabat kapłani naruszają w świątyni przepisy o szabacie, a 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czytaliście w Prawie, że w szabat kapłani naruszają w świątyni szabat, a 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czy nie czytaliście w Prawie, że kapłani naruszają w świątyni szabat w szabaty, a 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Chyba czytaliście w księdze Prawa, że nawet kapłani co tydzień naruszają w świątyni przepis o sabacie, a nie ponoszą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czyście nie czytali w Prawie, że w dzień szabatu kapłani naruszają szabat w świątyni, a 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Або хіба ви не читали у законі, що в суботу священики в храмі порушують суботу і є невинні?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czy nie przeczytaliście w Przydzielonym obyczajowym prawie że dniem wyznaczonym sabatami święci urzędnicy w świątyni sabat pospolitują i niewinni są?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nie czytaliście w Prawie, że w szabat kapłani profanują szabat w Świątyni, a 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czytaliście w Torze, że w szabbat kohanim naruszają szabbat, a jednak 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czytaliście w Prawie, że w sabaty kapłani w świątyni tak traktują sabat, jak gdyby nie był święty, a pozostają niewinni?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czytaliście w Prawie Mojżesza, że kapłani, pracujący w szabat w świątyni, łamią nakaz odpoczynku, a mimo to są niewinni?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28:9-10&lt;/x&gt;; &lt;x&gt;500 7:22-23&lt;/x&gt;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"szabatami".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Profanują.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2024-05-30T04:34:23Z</dcterms:modified>
</cp:coreProperties>
</file>