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6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jeśli nie w modlitwie i poście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inaczej jak tylko przez modlitwę i post.*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jeśli nie w modlitwie i poście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rodzaj demonów wychodzi tylko za sprawą modlitwy i postu.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rodzaj nie wychodzi inaczej, jak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ten rodzaj nie wychodzi, tylko przez modlitwę i przez 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ci rodzaj nie bywa wypędzon, jedno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[złych duchów] można wyrzucać tylko modlitwą i postem.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ten rodzaj nie wychodzi inaczej, jak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 rodzaju demonów nie można wypędzić inaczej, jak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ten rodzaj duchów wyrzuca się jedynie przez modlitwę i post.]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demonów nie daje się ujarzmić inaczej, jak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[Цей же рід не виходить інакше - тільки молитвою і постом.]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rodzaj nie wychodzi tylko w modlitwie i poście.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rodzaju złych duchów nie uda się wypędzić bez modlitwy i powstrzymywania się od posiłków.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21, występuje w : τουτο δε το γενος ουκ εκπορευεται ει μη εν προσευχη και νηστεια </w:t>
      </w:r>
      <w:r>
        <w:rPr>
          <w:rtl/>
        </w:rPr>
        <w:t>א 2</w:t>
      </w:r>
      <w:r>
        <w:rPr>
          <w:rtl w:val="0"/>
        </w:rPr>
        <w:t xml:space="preserve"> (IV); brak go w </w:t>
      </w:r>
      <w:r>
        <w:rPr>
          <w:rtl/>
        </w:rPr>
        <w:t>א</w:t>
      </w:r>
      <w:r>
        <w:rPr>
          <w:rtl w:val="0"/>
        </w:rPr>
        <w:t xml:space="preserve">  (IV), w dl; &lt;x&gt;470 17:21&lt;/x&gt;L.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2024-05-23T21:25:07Z</dcterms:modified>
</cp:coreProperties>
</file>