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7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Wstańcie i 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przystąpiwszy Jezus dotknął się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Jezus, i dotknął się ich, i rzekł im: Wstańcie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 do nich, dotknął ich i rzekł: Wstańcie,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przystąpił Jezus, i 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 i 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zbliżył się do nich,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„Wstańcie!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dotknął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„Wstańcie,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Jezus 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dotknąwszy ich powiedział: - Wstańcie,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підійшов, доторкнувся до них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Устаньте й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istoty Iesus i dotknięciem przyczepiwszy sobie zarzewie ich rzekł: zostańcie wzbudzeni w górę i 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się ich oraz powiedział: Wstańcie, i się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podszedł i dotknął ich. "Wstańcie! - powiedział. - Nie bójcie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zbliżył i dotknąwszy ich, rzekł: ”Wstańcie i się nie bójcie”.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nich, dotknął ich i powiedział: —Wstańcie,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2024-05-23T20:30:42Z</dcterms:modified>
</cp:coreProperties>
</file>