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ślepi! Cóż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większego jest? dar,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Abowiem cóż więtszego jest: dar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Cóż bowiem jest ważniejsze,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Ślepi! Cóż bowiem jest większe?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ślepi, co jest ważniejsze: ofiara czy ołtarz, który tę ofiarę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[jesteście], bo co większe: ofiara czy uświęcający ofiarę ołtarz?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ślepcy, co jest ważniejsze, dar czy ołtarz, którzy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Сліпці, що більше: дар чи вівтар, що освячує 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Ślepi, co bowiem większe: dar ofiarny albo czy ołtarz ofiarniczy uświęcający ten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co jest większe, dar czy ołtarz, który czyni ten dar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Ofiara?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właściwie jest większe, dar czy ołtarz, który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ważniejsze; dar czy ołtarz, który uświęca złożony na nim dar?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2024-05-28T00:59:50Z</dcterms:modified>
</cp:coreProperties>
</file>