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1"/>
        <w:gridCol w:w="3468"/>
        <w:gridCol w:w="4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dopełnijcie miary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wypełnijcie miarę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miary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też dopełniacie miary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dopełnicie miary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i wy miary waszych przodków!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dopełnijcie miary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i wy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dopełniliście i wy miary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Dopełnijcie zatem i wy miary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i wy dorównujecie swoim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dopełnicie miary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 доповнюєте міру зла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uczyńcie pełną tę miarę tych ojców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 także dopełnijcie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zatem, dokończcie tego, co zaczęli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zatem miary waszych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Dorównajcie 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&lt;x&gt;340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2024-06-03T22:58:50Z</dcterms:modified>
</cp:coreProperties>
</file>