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zaś biada kobietom w ciąży* i karmiącym.**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zaś w łonie mającym i karmiącym piersią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Najtrudniej będzie w tym czasie kobietom w ciąży i karmiącym matkom.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brzemiennym i karmiącym w tych dniach!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biada brzemiennym i piersiami karmiącym w one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brzemiennym i karmiącym w 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brzemiennym i karmiącym w owe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też kobietom brzemiennym i karmiącym w owych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najtrudniej będzie kobietom ciężarnym i karmiącym.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Najtrudniej będzie w te dni kobietom w ciąży i karmiącym.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brzemiennym i karmiącym w 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Najgorzej będzie wtedy kobietom w ciąży i tym, które karmią.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brzemiennym i karmiącym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ж вагітним і тим, що годують грудьми в ті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zaś tym żeńskim w brzuchu mającym i dającym ssać w owych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brzemiennym i ssącym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straszliwy będzie to czas dla ciężarnych kobiet i karmiących matek!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kobietom brzemiennym i karmiącym piersią w owe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będzie wtedy kobietom w ciąży i matkom karmiącym niemowlęta.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ciąży, ἐν  γαστρὶ  ἐχούσαις, idiom: w brzuchu mającym.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2024-06-03T03:47:41Z</dcterms:modified>
</cp:coreProperties>
</file>