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Panny się ocknęły i wzięły do rąk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te dziewice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wstały one wszystkie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wstały one wszytkie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powstały wszystkie owe panny i opatrzyły swe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ocknęły się wszystkie te panny i oporządziły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panny zerwały się ze snu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obudziły się wszystkie panny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Obudziły się wtedy wszystkie panny i zaczęły szykować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Dziewczęta zbudziły się i oczyściły knoty swych lampek.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panny zerwały się ze snu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всі ті діви встали і приготували свої світильники.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wzbudzone wszystkie panny owe i nastroiły lampy należące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owe dziewice oraz ustawiły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dziewczęta obudziły się i przygotowały swoje lampy, aby je zapalić.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te dziewice powstały i doprowadziły swoje lampy do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Dziewczęta zerwały się i przygotowały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2024-06-03T18:30:51Z</dcterms:modified>
</cp:coreProperties>
</file>