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5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się rozwodzi z żoną, niech jej wręczy oświadczenie rozwodowe.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rzeczono: Ktobykolwiek opuścił żonę swoją, niech jej da list rozwodny;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powiedziano: Ktokolwiek opuści żonę swoję, niech jej da list rozwodny.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Jeśli ktoś chce oddalić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Ktokolwiek by opuścił żonę swoją,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także: Kto chce oddalić swoją żonę, niech jej wręczy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wręczy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 by oddalał swoją żonę, niech jej da dokument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takie prawo: Kto chce się rozwieść, winien dać żonie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ʼKto rozwodzi się z żoną, niech da jej list rozwodowyʼ.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 було: Хто відпустить свою жінку, хай дасть їй відпускного листа.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spłynięte zaś: Który by rozwiązawszy uwolniłby żonę swoją, niech da jej odstawienie.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również: Ktokolwiek by oddalił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"Kto rozwodzi się z żoną, musi dać jej get"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 to powiedziano: ʼKto się rozwodzi ze swą żoną, niech jej da świadectwo rozwoduʼ.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powiedziano też: „Kto chce się rozwieść z żoną, niech jej wręczy dokument rozwodowy”.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2024-05-31T06:35:01Z</dcterms:modified>
</cp:coreProperties>
</file>