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dwom panom być niewolnikiem, Albo bowiem ― jednego nienawidzić będzie i ― innego pokocha, albo jednego trzymać się będzie i ― innym wzgardzi. Nie jesteście w stanie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służyć,* ** gdyż albo jednego będzie nienawidził, a drugiego kochał, albo do jednego przylgnie, a drugim pogardzi. Nie zdołacie służyć Bogu i mamonie.***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dwóm panom służyć. Albo bowiem jednego znienawidzi, a drugiego pokocha, albo jednego trzymał się będzie, a drugiego zlekceważy.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gdyż albo jednego będzie nienawidził, a drugiego kochał, albo do jednego przylgnie, a drugim pogardzi. Nie jesteście w stanie służyć Bogu i pieniądzom.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gdyż albo jednego będzie nienawidził, a drugiego będzie miłował, albo jednego będzie się trzymał, a drugim pogardzi.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będzie miał w nienawiści, a drugiego będzie miłował; albo jednego trzymać się będzie, a drugim pogardzi;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dwiema panom służyć. Bo abo jednego będzie nienawidział, a drugiego będzie miłował, abo przy jednym stać będzie, a drugim wzgardzi.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służyć. Bo albo jednego będzie nienawidził, a drugiego – miłował;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nienawidzić będzie, a drugiego miłować, albo jednego trzymać się będzie, a drugim pogardzi.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dwom panom, bo albo jednego będzie nienawidził, a drugiego kochał, albo jednemu będzie oddany, a drugim wzgardzi.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dwóm panom, gdyż albo jednego będzie nienawidził, a drugiego miłował, albo jednemu będzie oddany,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służyć dwom panom, bo jednym gardzić będzie, a drugiego polubi; o jednego dbał będzie,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być sługą dwóch panów, bo albo jednego znienawidzi, a drugiego pokocha, albo jednemu będzie oddany, a drugiego zaniedba. Nie możecie być sługami Boga i mamony.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bo albo jednego będzie nienawidził, a drugiego kochał,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може двом панам служити: бо або одного зненавидить, а другого полюбить, або одного держатиметься, іншого ж знехтує. Не можете Богові служити і мамоні1.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dwom panom służyć jako niewolnik; albo bowiem tego jednego będzie nienawidził i tego odmiennego będzie miłował, albo należące do jednego będzie trzymał dla siebie naprzeciw i należące do tego odmiennego będzie pogardzał. Nie możecie jakiemuś bogu służyć jako niewolnicy i jakiejś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służyć; gdyż albo jednego będzie miał w nienawiści, a drugiego miłował; czy jednego będzie się trzymał, a drugim pogardzi; nie możecie służyć Bogu oraz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bo albo będzie nienawidził pierwszego, a miłował drugiego, albo też wzgardzi drugim, a będzie wierny pierwszemu. Nie możecie być sługą i Boga, i 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”Nikt nie może być niewolnikiem dwóch panów; bo albo jednego będzie nienawidzić, a drugiego miłować, albo do jednego przylgnie, a drugim wzgardzi. nie możecie być niewolnikami Boga i 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lojalnie służyć dwóm panom. Albo jednego nienawidzisz, a drugiego kochasz, albo na odwrót—drugiego szanujesz, a pierwszego lekceważysz. Nie możecie równocześnie żyć dla Boga i dla pieniędzy!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da się być niewolnikiem dwóch panów.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mamona, μαμωνᾶς, to: (1) uosobienie pieniądza, ozn. jego siłę oraz uzależnienie od jego możliwości (&lt;x&gt;250 10:19&lt;/x&gt;; &lt;x&gt;490 16:9&lt;/x&gt;, 11; &lt;x&gt;610 6:6-10&lt;/x&gt;, 17-19). (2) Mammon to chald., syr. i fen. bóstwo pieniędzy.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2024-05-23T09:11:58Z</dcterms:modified>
</cp:coreProperties>
</file>