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tych, którzy tam stali, zapytali ich: Co robicie, że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tam stojących mówili im: Co czynicie odwiązując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stojących tam ludzi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ze stojących tam pytali: Co robicie? Dlaczego odwiązujecie oślątko?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onych, co tam stali, mówili: Cóż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onych, co tam stali, mówili im: Co czynicie, odwięzując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Cóż to ma znaczyć,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tam stali, mówili do nich: Cóż to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obecnych tam pytali: Co robicie? Dlaczego odwiązujecie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tam pytali: „Co to ma znaczyć? Dlaczego odwiązujecie osiołka?”.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tam pytali ich: „Co wy robicie? Dlaczego odwiązujecie to oślę?”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tam byli, zapytali: - Co robicie? Dlaczego odwiązujecie tego osiołka?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- Po co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тих, що там стояли, казали їм: Що це ви робите, навіщо одв'язуєте осля?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 tych tam stojących powiadali im: Co czynicie rozwiązując to młode zwierzę?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jacyś, co tam stali, mówili: Co czynicie odwiązując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odezwali się do nich: "Co robicie, czemu odwiązujecie to oślę?".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ze stojących tam odezwali się do nich: ”Cóż robicie, że odwiązujecie to źrebię?”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ludzie zapytali: —Czemu go zabieracie?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2024-06-02T10:49:49Z</dcterms:modified>
</cp:coreProperties>
</file>